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2051" w14:textId="77777777" w:rsidR="001432A9" w:rsidRDefault="001432A9">
      <w:pPr>
        <w:spacing w:line="240" w:lineRule="auto"/>
        <w:jc w:val="center"/>
        <w:rPr>
          <w:b/>
          <w:bCs/>
          <w:sz w:val="28"/>
          <w:szCs w:val="28"/>
        </w:rPr>
      </w:pPr>
    </w:p>
    <w:p w14:paraId="647C9C4A" w14:textId="77777777" w:rsidR="001432A9" w:rsidRDefault="001432A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MAIDEN VERMONT SCHOLARSHIP APPLICATION</w:t>
      </w:r>
    </w:p>
    <w:p w14:paraId="1B84AD0F" w14:textId="77777777" w:rsidR="001432A9" w:rsidRDefault="001432A9">
      <w:pPr>
        <w:spacing w:line="240" w:lineRule="auto"/>
        <w:rPr>
          <w:sz w:val="28"/>
          <w:szCs w:val="28"/>
        </w:rPr>
      </w:pPr>
    </w:p>
    <w:p w14:paraId="4BEFDAAF" w14:textId="77777777" w:rsidR="001432A9" w:rsidRDefault="001432A9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Maiden Vermont, Central Vermont women’s barbershop chorus, will award a $500 scholarship to a</w:t>
      </w:r>
      <w:r w:rsidR="004E02FE">
        <w:rPr>
          <w:sz w:val="24"/>
          <w:szCs w:val="24"/>
        </w:rPr>
        <w:t xml:space="preserve"> graduating senior </w:t>
      </w:r>
      <w:r>
        <w:rPr>
          <w:sz w:val="24"/>
          <w:szCs w:val="24"/>
        </w:rPr>
        <w:t>who plans on attending a college or university and majoring</w:t>
      </w:r>
      <w:r w:rsidR="00381927">
        <w:rPr>
          <w:sz w:val="24"/>
          <w:szCs w:val="24"/>
        </w:rPr>
        <w:t xml:space="preserve"> or minoring</w:t>
      </w:r>
      <w:r>
        <w:rPr>
          <w:sz w:val="24"/>
          <w:szCs w:val="24"/>
        </w:rPr>
        <w:t xml:space="preserve"> in vocal performance, vocal music education, or musical theater. </w:t>
      </w:r>
    </w:p>
    <w:p w14:paraId="4BA55B4B" w14:textId="77777777" w:rsidR="001432A9" w:rsidRDefault="001432A9">
      <w:pPr>
        <w:rPr>
          <w:sz w:val="24"/>
          <w:szCs w:val="24"/>
        </w:rPr>
      </w:pPr>
    </w:p>
    <w:p w14:paraId="21AC1F6B" w14:textId="77777777" w:rsidR="001432A9" w:rsidRDefault="001432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CRITERIA:</w:t>
      </w:r>
      <w:r w:rsidR="00C83602">
        <w:rPr>
          <w:sz w:val="24"/>
          <w:szCs w:val="24"/>
        </w:rPr>
        <w:t xml:space="preserve">  An applicant must have participated in</w:t>
      </w:r>
      <w:r>
        <w:rPr>
          <w:sz w:val="24"/>
          <w:szCs w:val="24"/>
        </w:rPr>
        <w:t xml:space="preserve"> their high school chorus and have an overall grade point average of 3.2.</w:t>
      </w:r>
    </w:p>
    <w:bookmarkEnd w:id="0"/>
    <w:p w14:paraId="633E172C" w14:textId="77777777" w:rsidR="001432A9" w:rsidRDefault="001432A9">
      <w:pPr>
        <w:rPr>
          <w:sz w:val="24"/>
          <w:szCs w:val="24"/>
        </w:rPr>
      </w:pPr>
    </w:p>
    <w:p w14:paraId="600BE1E0" w14:textId="77777777" w:rsidR="001432A9" w:rsidRDefault="007369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</w:t>
      </w:r>
      <w:r w:rsidR="001432A9">
        <w:rPr>
          <w:b/>
          <w:bCs/>
          <w:sz w:val="24"/>
          <w:szCs w:val="24"/>
        </w:rPr>
        <w:t>__________________________________________</w:t>
      </w:r>
    </w:p>
    <w:p w14:paraId="42E547FC" w14:textId="77777777" w:rsidR="001432A9" w:rsidRDefault="001432A9">
      <w:pPr>
        <w:rPr>
          <w:b/>
          <w:bCs/>
          <w:sz w:val="24"/>
          <w:szCs w:val="24"/>
        </w:rPr>
      </w:pPr>
    </w:p>
    <w:p w14:paraId="710760D1" w14:textId="77777777" w:rsidR="001432A9" w:rsidRDefault="001432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_____________________________________________________________</w:t>
      </w:r>
    </w:p>
    <w:p w14:paraId="431A1CB3" w14:textId="77777777" w:rsidR="001432A9" w:rsidRDefault="001432A9">
      <w:pPr>
        <w:rPr>
          <w:b/>
          <w:bCs/>
          <w:sz w:val="24"/>
          <w:szCs w:val="24"/>
        </w:rPr>
      </w:pPr>
    </w:p>
    <w:p w14:paraId="5BCBD2B9" w14:textId="77777777" w:rsidR="001432A9" w:rsidRDefault="001432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Parent(s)/Guardian(s) __________________________________________________</w:t>
      </w:r>
    </w:p>
    <w:p w14:paraId="355FD8ED" w14:textId="77777777" w:rsidR="001432A9" w:rsidRDefault="001432A9">
      <w:pPr>
        <w:rPr>
          <w:b/>
          <w:bCs/>
          <w:sz w:val="24"/>
          <w:szCs w:val="24"/>
        </w:rPr>
      </w:pPr>
    </w:p>
    <w:p w14:paraId="3911CE25" w14:textId="77777777" w:rsidR="001432A9" w:rsidRDefault="001432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college/university will you be attending in the fall? _____________________</w:t>
      </w:r>
    </w:p>
    <w:p w14:paraId="7B1E374E" w14:textId="77777777" w:rsidR="001432A9" w:rsidRDefault="001432A9">
      <w:pPr>
        <w:rPr>
          <w:b/>
          <w:bCs/>
          <w:sz w:val="24"/>
          <w:szCs w:val="24"/>
        </w:rPr>
      </w:pPr>
    </w:p>
    <w:p w14:paraId="513CB1AF" w14:textId="77777777" w:rsidR="001432A9" w:rsidRDefault="001432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current choice for a major? ___________________________________</w:t>
      </w:r>
    </w:p>
    <w:p w14:paraId="20795447" w14:textId="77777777" w:rsidR="001432A9" w:rsidRDefault="001432A9">
      <w:pPr>
        <w:rPr>
          <w:b/>
          <w:bCs/>
          <w:sz w:val="24"/>
          <w:szCs w:val="24"/>
        </w:rPr>
      </w:pPr>
    </w:p>
    <w:p w14:paraId="69A2E921" w14:textId="77777777" w:rsidR="001432A9" w:rsidRDefault="001432A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attach the following to this application (typed responses, please!):</w:t>
      </w:r>
    </w:p>
    <w:p w14:paraId="29D67FD1" w14:textId="77777777" w:rsidR="001432A9" w:rsidRDefault="001432A9">
      <w:pPr>
        <w:rPr>
          <w:sz w:val="24"/>
          <w:szCs w:val="24"/>
        </w:rPr>
      </w:pPr>
    </w:p>
    <w:p w14:paraId="24F22CD3" w14:textId="77777777" w:rsidR="001432A9" w:rsidRDefault="001432A9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A list of past and present examples of involvement in music, i.e. All State/District Chorus, chorus/theater productions, classes, tutoring, etc.</w:t>
      </w:r>
    </w:p>
    <w:p w14:paraId="79AE6175" w14:textId="77777777" w:rsidR="001432A9" w:rsidRDefault="001432A9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A brief statement about your most meaningful musical experience, and why.</w:t>
      </w:r>
    </w:p>
    <w:p w14:paraId="31DDB84C" w14:textId="77777777" w:rsidR="001432A9" w:rsidRDefault="001432A9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A brief statement about your future musical plans.</w:t>
      </w:r>
    </w:p>
    <w:p w14:paraId="21F3F994" w14:textId="77777777" w:rsidR="001432A9" w:rsidRDefault="001432A9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A list of extracurricular activities and community involvement.</w:t>
      </w:r>
    </w:p>
    <w:p w14:paraId="27BA5E8F" w14:textId="77777777" w:rsidR="001432A9" w:rsidRDefault="001432A9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A letter of recommendation from your vocal music teacher</w:t>
      </w:r>
      <w:r w:rsidR="00C83602">
        <w:rPr>
          <w:sz w:val="24"/>
          <w:szCs w:val="24"/>
        </w:rPr>
        <w:t xml:space="preserve"> or director</w:t>
      </w:r>
      <w:r>
        <w:rPr>
          <w:sz w:val="24"/>
          <w:szCs w:val="24"/>
        </w:rPr>
        <w:t>.</w:t>
      </w:r>
    </w:p>
    <w:p w14:paraId="33CA6BD7" w14:textId="77777777" w:rsidR="001432A9" w:rsidRDefault="001432A9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A copy of your transcript.</w:t>
      </w:r>
    </w:p>
    <w:p w14:paraId="7797F36A" w14:textId="77777777" w:rsidR="001432A9" w:rsidRDefault="001432A9">
      <w:pPr>
        <w:rPr>
          <w:sz w:val="24"/>
          <w:szCs w:val="24"/>
        </w:rPr>
      </w:pPr>
    </w:p>
    <w:p w14:paraId="1B622152" w14:textId="0C50C02E" w:rsidR="007369DC" w:rsidRDefault="001432A9">
      <w:pPr>
        <w:rPr>
          <w:sz w:val="24"/>
          <w:szCs w:val="24"/>
        </w:rPr>
      </w:pPr>
      <w:r>
        <w:rPr>
          <w:sz w:val="24"/>
          <w:szCs w:val="24"/>
        </w:rPr>
        <w:t>Please return complet</w:t>
      </w:r>
      <w:r w:rsidR="007369DC">
        <w:rPr>
          <w:sz w:val="24"/>
          <w:szCs w:val="24"/>
        </w:rPr>
        <w:t xml:space="preserve">ed applications by </w:t>
      </w:r>
      <w:r w:rsidR="009A5B75">
        <w:rPr>
          <w:sz w:val="24"/>
          <w:szCs w:val="24"/>
        </w:rPr>
        <w:t>the first Friday in May</w:t>
      </w:r>
      <w:r>
        <w:rPr>
          <w:sz w:val="24"/>
          <w:szCs w:val="24"/>
        </w:rPr>
        <w:t xml:space="preserve"> to: </w:t>
      </w:r>
    </w:p>
    <w:p w14:paraId="1EA50B5A" w14:textId="77777777" w:rsidR="007369DC" w:rsidRDefault="007369DC">
      <w:pPr>
        <w:rPr>
          <w:sz w:val="24"/>
          <w:szCs w:val="24"/>
        </w:rPr>
      </w:pPr>
    </w:p>
    <w:p w14:paraId="3CB136E4" w14:textId="77777777" w:rsidR="007369DC" w:rsidRDefault="007369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Maiden Vermont Chorus</w:t>
      </w:r>
    </w:p>
    <w:p w14:paraId="75938F55" w14:textId="77777777" w:rsidR="007369DC" w:rsidRDefault="007369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Scholarship Committee</w:t>
      </w:r>
    </w:p>
    <w:p w14:paraId="38EEAD29" w14:textId="77777777" w:rsidR="007369DC" w:rsidRDefault="007369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 178</w:t>
      </w:r>
    </w:p>
    <w:p w14:paraId="3775CC58" w14:textId="77777777" w:rsidR="007369DC" w:rsidRDefault="007369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Ripton</w:t>
      </w:r>
      <w:proofErr w:type="spellEnd"/>
      <w:r>
        <w:rPr>
          <w:sz w:val="24"/>
          <w:szCs w:val="24"/>
        </w:rPr>
        <w:t>, VT 05766</w:t>
      </w:r>
    </w:p>
    <w:p w14:paraId="3D2D2CA0" w14:textId="77777777" w:rsidR="001432A9" w:rsidRDefault="007369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2A9">
        <w:rPr>
          <w:sz w:val="24"/>
          <w:szCs w:val="24"/>
        </w:rPr>
        <w:t xml:space="preserve"> </w:t>
      </w:r>
    </w:p>
    <w:p w14:paraId="0915DC1B" w14:textId="77777777" w:rsidR="001432A9" w:rsidRDefault="001432A9">
      <w:pPr>
        <w:rPr>
          <w:sz w:val="24"/>
          <w:szCs w:val="24"/>
        </w:rPr>
      </w:pPr>
    </w:p>
    <w:p w14:paraId="26A9B374" w14:textId="77777777" w:rsidR="001432A9" w:rsidRDefault="001432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43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32A9"/>
    <w:rsid w:val="00381927"/>
    <w:rsid w:val="004E02FE"/>
    <w:rsid w:val="007369DC"/>
    <w:rsid w:val="008471AB"/>
    <w:rsid w:val="009A5B75"/>
    <w:rsid w:val="00C83602"/>
    <w:rsid w:val="00D43328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30446"/>
  <w15:chartTrackingRefBased/>
  <w15:docId w15:val="{AD240E70-A335-41B7-ABCA-F81D76E8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MAIDEN VERMONT SCHOLARSHIP APPLICATION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MAIDEN VERMONT SCHOLARSHIP APPLICATION</dc:title>
  <dc:subject/>
  <dc:creator>vuhs</dc:creator>
  <cp:keywords/>
  <cp:lastModifiedBy>Trinity Church</cp:lastModifiedBy>
  <cp:revision>2</cp:revision>
  <cp:lastPrinted>2012-03-14T13:37:00Z</cp:lastPrinted>
  <dcterms:created xsi:type="dcterms:W3CDTF">2019-05-31T15:02:00Z</dcterms:created>
  <dcterms:modified xsi:type="dcterms:W3CDTF">2019-05-31T15:02:00Z</dcterms:modified>
</cp:coreProperties>
</file>